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05587" w:rsidRPr="00C80FFB" w:rsidTr="004F6EC8">
        <w:trPr>
          <w:jc w:val="center"/>
        </w:trPr>
        <w:tc>
          <w:tcPr>
            <w:tcW w:w="4785" w:type="dxa"/>
            <w:shd w:val="clear" w:color="auto" w:fill="auto"/>
          </w:tcPr>
          <w:p w:rsidR="00605587" w:rsidRPr="00C80FFB" w:rsidRDefault="00605587" w:rsidP="00231BDB">
            <w:pPr>
              <w:pStyle w:val="a4"/>
              <w:rPr>
                <w:lang w:val="en-US"/>
              </w:rPr>
            </w:pPr>
            <w:r w:rsidRPr="004931E7">
              <w:rPr>
                <w:noProof/>
              </w:rPr>
              <w:drawing>
                <wp:inline distT="0" distB="0" distL="0" distR="0" wp14:anchorId="7270A6FA" wp14:editId="66C2C3BF">
                  <wp:extent cx="2878455" cy="453390"/>
                  <wp:effectExtent l="0" t="0" r="0" b="0"/>
                  <wp:docPr id="1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05587" w:rsidRPr="00C80FFB" w:rsidRDefault="00605587" w:rsidP="00231BDB">
            <w:pPr>
              <w:pStyle w:val="a4"/>
              <w:spacing w:line="360" w:lineRule="auto"/>
              <w:ind w:firstLine="1596"/>
              <w:rPr>
                <w:rFonts w:ascii="Ubuntu" w:hAnsi="Ubuntu"/>
              </w:rPr>
            </w:pPr>
            <w:r w:rsidRPr="00C80FFB">
              <w:rPr>
                <w:rFonts w:ascii="Ubuntu" w:hAnsi="Ubuntu"/>
                <w:lang w:val="en-US"/>
              </w:rPr>
              <w:t xml:space="preserve">T: </w:t>
            </w:r>
            <w:hyperlink r:id="rId9" w:history="1">
              <w:r w:rsidRPr="004F6EC8">
                <w:rPr>
                  <w:rStyle w:val="a3"/>
                  <w:rFonts w:ascii="Ubuntu Light" w:hAnsi="Ubuntu Light"/>
                  <w:color w:val="FF0000"/>
                </w:rPr>
                <w:t>+7 (812</w:t>
              </w:r>
              <w:r w:rsidRPr="004F6EC8">
                <w:rPr>
                  <w:rStyle w:val="a3"/>
                  <w:rFonts w:ascii="Ubuntu Light" w:hAnsi="Ubuntu Light"/>
                  <w:color w:val="FF0000"/>
                </w:rPr>
                <w:t>)</w:t>
              </w:r>
              <w:r w:rsidRPr="004F6EC8">
                <w:rPr>
                  <w:rStyle w:val="a3"/>
                  <w:rFonts w:ascii="Ubuntu Light" w:hAnsi="Ubuntu Light"/>
                  <w:color w:val="FF0000"/>
                </w:rPr>
                <w:t> 645-69-94</w:t>
              </w:r>
            </w:hyperlink>
          </w:p>
          <w:p w:rsidR="00605587" w:rsidRPr="00C80FFB" w:rsidRDefault="00605587" w:rsidP="00231BDB">
            <w:pPr>
              <w:pStyle w:val="a4"/>
              <w:spacing w:line="360" w:lineRule="auto"/>
              <w:ind w:firstLine="1596"/>
              <w:rPr>
                <w:rFonts w:ascii="Ubuntu" w:hAnsi="Ubuntu"/>
              </w:rPr>
            </w:pPr>
            <w:r w:rsidRPr="00C80FFB">
              <w:rPr>
                <w:rFonts w:ascii="Ubuntu" w:hAnsi="Ubuntu"/>
                <w:lang w:val="en-US"/>
              </w:rPr>
              <w:t>E:</w:t>
            </w:r>
            <w:r w:rsidRPr="00C80FFB">
              <w:rPr>
                <w:rFonts w:ascii="Ubuntu" w:hAnsi="Ubuntu"/>
              </w:rPr>
              <w:t xml:space="preserve"> </w:t>
            </w:r>
            <w:hyperlink r:id="rId10" w:history="1">
              <w:r w:rsidRPr="004F6EC8">
                <w:rPr>
                  <w:rStyle w:val="a3"/>
                  <w:rFonts w:ascii="Ubuntu Light" w:hAnsi="Ubuntu Light"/>
                  <w:color w:val="FF0000"/>
                </w:rPr>
                <w:t>info@formulasmm.ru</w:t>
              </w:r>
            </w:hyperlink>
          </w:p>
          <w:p w:rsidR="00605587" w:rsidRPr="00C80FFB" w:rsidRDefault="00605587" w:rsidP="00231BDB">
            <w:pPr>
              <w:pStyle w:val="a4"/>
              <w:jc w:val="right"/>
              <w:rPr>
                <w:lang w:val="en-US"/>
              </w:rPr>
            </w:pPr>
          </w:p>
        </w:tc>
      </w:tr>
    </w:tbl>
    <w:p w:rsidR="002E7747" w:rsidRDefault="004F6EC8" w:rsidP="002E774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-109220</wp:posOffset>
                </wp:positionH>
                <wp:positionV relativeFrom="paragraph">
                  <wp:posOffset>137160</wp:posOffset>
                </wp:positionV>
                <wp:extent cx="6337189" cy="0"/>
                <wp:effectExtent l="0" t="0" r="13335" b="127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1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1E5F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6pt,10.8pt" to="490.4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" strokecolor="red" strokeweight="1pt">
                <v:stroke joinstyle="miter"/>
                <w10:wrap anchorx="margin"/>
              </v:line>
            </w:pict>
          </mc:Fallback>
        </mc:AlternateContent>
      </w:r>
    </w:p>
    <w:p w:rsidR="002E7747" w:rsidRDefault="002E7747" w:rsidP="00BA3B2A">
      <w:pPr>
        <w:ind w:left="360"/>
        <w:jc w:val="center"/>
        <w:rPr>
          <w:b/>
          <w:sz w:val="32"/>
          <w:szCs w:val="32"/>
        </w:rPr>
      </w:pPr>
    </w:p>
    <w:p w:rsidR="00605587" w:rsidRPr="00FA2804" w:rsidRDefault="00605587" w:rsidP="004F6EC8">
      <w:pPr>
        <w:rPr>
          <w:b/>
          <w:color w:val="000000" w:themeColor="text1"/>
          <w:sz w:val="32"/>
          <w:szCs w:val="32"/>
        </w:rPr>
      </w:pPr>
    </w:p>
    <w:p w:rsidR="002E7747" w:rsidRPr="00FA2804" w:rsidRDefault="00BA3B2A" w:rsidP="004F6EC8">
      <w:pPr>
        <w:spacing w:line="480" w:lineRule="auto"/>
        <w:ind w:left="360" w:firstLine="66"/>
        <w:jc w:val="center"/>
        <w:rPr>
          <w:rFonts w:ascii="Ubuntu" w:hAnsi="Ubuntu"/>
          <w:b/>
          <w:color w:val="000000" w:themeColor="text1"/>
          <w:sz w:val="32"/>
          <w:szCs w:val="32"/>
        </w:rPr>
      </w:pPr>
      <w:r w:rsidRPr="00FA2804">
        <w:rPr>
          <w:rFonts w:ascii="Ubuntu" w:hAnsi="Ubuntu"/>
          <w:b/>
          <w:color w:val="000000" w:themeColor="text1"/>
          <w:sz w:val="32"/>
          <w:szCs w:val="32"/>
        </w:rPr>
        <w:t xml:space="preserve">Бриф </w:t>
      </w:r>
      <w:r w:rsidR="00CF4046" w:rsidRPr="00FA2804">
        <w:rPr>
          <w:rFonts w:ascii="Ubuntu" w:hAnsi="Ubuntu"/>
          <w:b/>
          <w:color w:val="000000" w:themeColor="text1"/>
          <w:sz w:val="32"/>
          <w:szCs w:val="32"/>
        </w:rPr>
        <w:t>на</w:t>
      </w:r>
      <w:r w:rsidR="004F6EC8" w:rsidRPr="00FA2804">
        <w:rPr>
          <w:rFonts w:ascii="Ubuntu" w:hAnsi="Ubuntu"/>
          <w:b/>
          <w:color w:val="000000" w:themeColor="text1"/>
          <w:sz w:val="32"/>
          <w:szCs w:val="32"/>
          <w:lang w:val="en-US"/>
        </w:rPr>
        <w:t xml:space="preserve"> SMM</w:t>
      </w:r>
      <w:r w:rsidR="00CF4046" w:rsidRPr="00FA2804">
        <w:rPr>
          <w:rFonts w:ascii="Ubuntu" w:hAnsi="Ubuntu"/>
          <w:b/>
          <w:color w:val="000000" w:themeColor="text1"/>
          <w:sz w:val="32"/>
          <w:szCs w:val="32"/>
        </w:rPr>
        <w:t xml:space="preserve"> продвижение</w:t>
      </w:r>
    </w:p>
    <w:p w:rsidR="004B5F0F" w:rsidRDefault="004B5F0F" w:rsidP="004B5F0F">
      <w:pPr>
        <w:numPr>
          <w:ilvl w:val="0"/>
          <w:numId w:val="2"/>
        </w:numPr>
        <w:spacing w:line="480" w:lineRule="auto"/>
        <w:rPr>
          <w:rFonts w:ascii="Ubuntu" w:hAnsi="Ubuntu"/>
        </w:rPr>
      </w:pPr>
      <w:r>
        <w:rPr>
          <w:rFonts w:ascii="Ubuntu" w:hAnsi="Ubuntu"/>
        </w:rPr>
        <w:t>Название компании, ФИО менеджера и контактные данные</w:t>
      </w:r>
      <w:bookmarkStart w:id="0" w:name="_GoBack"/>
      <w:bookmarkEnd w:id="0"/>
      <w:r>
        <w:rPr>
          <w:rFonts w:ascii="Ubuntu" w:hAnsi="Ubuntu"/>
        </w:rPr>
        <w:t>.</w:t>
      </w:r>
    </w:p>
    <w:p w:rsidR="006A0ACB" w:rsidRPr="004F6EC8" w:rsidRDefault="00BA3B2A" w:rsidP="00CF4046">
      <w:pPr>
        <w:numPr>
          <w:ilvl w:val="0"/>
          <w:numId w:val="2"/>
        </w:numPr>
        <w:rPr>
          <w:rFonts w:ascii="Ubuntu" w:hAnsi="Ubuntu"/>
        </w:rPr>
      </w:pPr>
      <w:r w:rsidRPr="004F6EC8">
        <w:rPr>
          <w:rFonts w:ascii="Ubuntu" w:hAnsi="Ubuntu"/>
        </w:rPr>
        <w:t xml:space="preserve">Ссылки на существующие </w:t>
      </w:r>
      <w:r w:rsidR="004B5F0F">
        <w:rPr>
          <w:rFonts w:ascii="Ubuntu" w:hAnsi="Ubuntu"/>
        </w:rPr>
        <w:t>ресурсы</w:t>
      </w:r>
      <w:r w:rsidRPr="004F6EC8">
        <w:rPr>
          <w:rFonts w:ascii="Ubuntu" w:hAnsi="Ubuntu"/>
        </w:rPr>
        <w:t xml:space="preserve"> (сайт, </w:t>
      </w:r>
      <w:r w:rsidR="004B5F0F">
        <w:rPr>
          <w:rFonts w:ascii="Ubuntu" w:hAnsi="Ubuntu"/>
        </w:rPr>
        <w:t>сообщества</w:t>
      </w:r>
      <w:r w:rsidRPr="004F6EC8">
        <w:rPr>
          <w:rFonts w:ascii="Ubuntu" w:hAnsi="Ubuntu"/>
        </w:rPr>
        <w:t>)</w:t>
      </w:r>
      <w:r w:rsidR="00CF4046" w:rsidRPr="004F6EC8">
        <w:rPr>
          <w:rFonts w:ascii="Ubuntu" w:hAnsi="Ubuntu"/>
        </w:rPr>
        <w:t>.</w:t>
      </w:r>
    </w:p>
    <w:p w:rsidR="00BA3B2A" w:rsidRPr="004F6EC8" w:rsidRDefault="00BA3B2A" w:rsidP="00BA3B2A">
      <w:pPr>
        <w:ind w:left="360"/>
        <w:rPr>
          <w:rFonts w:ascii="Ubuntu" w:hAnsi="Ubuntu"/>
        </w:rPr>
      </w:pPr>
    </w:p>
    <w:p w:rsidR="00BA3B2A" w:rsidRPr="004F6EC8" w:rsidRDefault="00CF4046" w:rsidP="00CF4046">
      <w:pPr>
        <w:numPr>
          <w:ilvl w:val="0"/>
          <w:numId w:val="2"/>
        </w:numPr>
        <w:rPr>
          <w:rFonts w:ascii="Ubuntu" w:hAnsi="Ubuntu"/>
        </w:rPr>
      </w:pPr>
      <w:r w:rsidRPr="004F6EC8">
        <w:rPr>
          <w:rFonts w:ascii="Ubuntu" w:hAnsi="Ubuntu"/>
        </w:rPr>
        <w:t>Товар</w:t>
      </w:r>
      <w:r w:rsidR="004B5F0F">
        <w:rPr>
          <w:rFonts w:ascii="Ubuntu" w:hAnsi="Ubuntu"/>
        </w:rPr>
        <w:t>ы и/</w:t>
      </w:r>
      <w:r w:rsidRPr="004F6EC8">
        <w:rPr>
          <w:rFonts w:ascii="Ubuntu" w:hAnsi="Ubuntu"/>
        </w:rPr>
        <w:t>или услуг</w:t>
      </w:r>
      <w:r w:rsidR="004B5F0F">
        <w:rPr>
          <w:rFonts w:ascii="Ubuntu" w:hAnsi="Ubuntu"/>
        </w:rPr>
        <w:t>и</w:t>
      </w:r>
      <w:r w:rsidRPr="004F6EC8">
        <w:rPr>
          <w:rFonts w:ascii="Ubuntu" w:hAnsi="Ubuntu"/>
        </w:rPr>
        <w:t xml:space="preserve">, </w:t>
      </w:r>
      <w:r w:rsidR="004B5F0F" w:rsidRPr="004F6EC8">
        <w:rPr>
          <w:rFonts w:ascii="Ubuntu" w:hAnsi="Ubuntu"/>
        </w:rPr>
        <w:t>которы</w:t>
      </w:r>
      <w:r w:rsidR="004B5F0F">
        <w:rPr>
          <w:rFonts w:ascii="Ubuntu" w:hAnsi="Ubuntu"/>
        </w:rPr>
        <w:t>е</w:t>
      </w:r>
      <w:r w:rsidRPr="004F6EC8">
        <w:rPr>
          <w:rFonts w:ascii="Ubuntu" w:hAnsi="Ubuntu"/>
        </w:rPr>
        <w:t xml:space="preserve"> </w:t>
      </w:r>
      <w:r w:rsidR="004B5F0F">
        <w:rPr>
          <w:rFonts w:ascii="Ubuntu" w:hAnsi="Ubuntu"/>
        </w:rPr>
        <w:t>необходимо</w:t>
      </w:r>
      <w:r w:rsidRPr="004F6EC8">
        <w:rPr>
          <w:rFonts w:ascii="Ubuntu" w:hAnsi="Ubuntu"/>
        </w:rPr>
        <w:t xml:space="preserve"> продвигать</w:t>
      </w:r>
      <w:r w:rsidR="00BA3B2A" w:rsidRPr="004F6EC8">
        <w:rPr>
          <w:rFonts w:ascii="Ubuntu" w:hAnsi="Ubuntu"/>
        </w:rPr>
        <w:t xml:space="preserve"> (</w:t>
      </w:r>
      <w:r w:rsidR="004B5F0F">
        <w:rPr>
          <w:rFonts w:ascii="Ubuntu" w:hAnsi="Ubuntu"/>
        </w:rPr>
        <w:t xml:space="preserve">коммерческие предложения, </w:t>
      </w:r>
      <w:r w:rsidRPr="004F6EC8">
        <w:rPr>
          <w:rFonts w:ascii="Ubuntu" w:hAnsi="Ubuntu"/>
        </w:rPr>
        <w:t>описани</w:t>
      </w:r>
      <w:r w:rsidR="004B5F0F">
        <w:rPr>
          <w:rFonts w:ascii="Ubuntu" w:hAnsi="Ubuntu"/>
        </w:rPr>
        <w:t>я</w:t>
      </w:r>
      <w:r w:rsidR="00BA3B2A" w:rsidRPr="004F6EC8">
        <w:rPr>
          <w:rFonts w:ascii="Ubuntu" w:hAnsi="Ubuntu"/>
        </w:rPr>
        <w:t>)</w:t>
      </w:r>
      <w:r w:rsidRPr="004F6EC8">
        <w:rPr>
          <w:rFonts w:ascii="Ubuntu" w:hAnsi="Ubuntu"/>
        </w:rPr>
        <w:t>.</w:t>
      </w:r>
    </w:p>
    <w:p w:rsidR="00BA3B2A" w:rsidRPr="004F6EC8" w:rsidRDefault="00BA3B2A" w:rsidP="00BA3B2A">
      <w:pPr>
        <w:ind w:left="360"/>
        <w:rPr>
          <w:rFonts w:ascii="Ubuntu" w:hAnsi="Ubuntu"/>
        </w:rPr>
      </w:pPr>
    </w:p>
    <w:p w:rsidR="00BA3B2A" w:rsidRPr="004F6EC8" w:rsidRDefault="00BA3B2A" w:rsidP="00CF4046">
      <w:pPr>
        <w:numPr>
          <w:ilvl w:val="0"/>
          <w:numId w:val="2"/>
        </w:numPr>
        <w:rPr>
          <w:rFonts w:ascii="Ubuntu" w:hAnsi="Ubuntu"/>
        </w:rPr>
      </w:pPr>
      <w:r w:rsidRPr="004F6EC8">
        <w:rPr>
          <w:rFonts w:ascii="Ubuntu" w:hAnsi="Ubuntu"/>
        </w:rPr>
        <w:t>Конкурентные преимущества</w:t>
      </w:r>
      <w:r w:rsidR="004B5F0F">
        <w:rPr>
          <w:rFonts w:ascii="Ubuntu" w:hAnsi="Ubuntu"/>
        </w:rPr>
        <w:t xml:space="preserve"> компании (низкие цены, отличное качество, индивидуальный подход - банально)</w:t>
      </w:r>
      <w:r w:rsidR="00CF4046" w:rsidRPr="004F6EC8">
        <w:rPr>
          <w:rFonts w:ascii="Ubuntu" w:hAnsi="Ubuntu"/>
        </w:rPr>
        <w:t>.</w:t>
      </w:r>
    </w:p>
    <w:p w:rsidR="00BA3B2A" w:rsidRPr="004F6EC8" w:rsidRDefault="00BA3B2A" w:rsidP="00BA3B2A">
      <w:pPr>
        <w:rPr>
          <w:rFonts w:ascii="Ubuntu" w:hAnsi="Ubuntu"/>
        </w:rPr>
      </w:pPr>
    </w:p>
    <w:p w:rsidR="00BA3B2A" w:rsidRPr="004F6EC8" w:rsidRDefault="00FA2804" w:rsidP="00CF4046">
      <w:pPr>
        <w:numPr>
          <w:ilvl w:val="0"/>
          <w:numId w:val="2"/>
        </w:numPr>
        <w:rPr>
          <w:rFonts w:ascii="Ubuntu" w:hAnsi="Ubuntu"/>
        </w:rPr>
      </w:pPr>
      <w:r>
        <w:rPr>
          <w:rFonts w:ascii="Ubuntu" w:hAnsi="Ubuntu"/>
        </w:rPr>
        <w:t>Цели</w:t>
      </w:r>
      <w:r w:rsidR="004B5F0F">
        <w:rPr>
          <w:rFonts w:ascii="Ubuntu" w:hAnsi="Ubuntu"/>
        </w:rPr>
        <w:t xml:space="preserve"> и задачи продвижения</w:t>
      </w:r>
      <w:r w:rsidR="00BA3B2A" w:rsidRPr="004F6EC8">
        <w:rPr>
          <w:rFonts w:ascii="Ubuntu" w:hAnsi="Ubuntu"/>
        </w:rPr>
        <w:t xml:space="preserve"> (</w:t>
      </w:r>
      <w:r>
        <w:rPr>
          <w:rFonts w:ascii="Ubuntu" w:hAnsi="Ubuntu"/>
        </w:rPr>
        <w:t>привлечение клиентов</w:t>
      </w:r>
      <w:r w:rsidR="00BA3B2A" w:rsidRPr="004F6EC8">
        <w:rPr>
          <w:rFonts w:ascii="Ubuntu" w:hAnsi="Ubuntu"/>
        </w:rPr>
        <w:t>,</w:t>
      </w:r>
      <w:r>
        <w:rPr>
          <w:rFonts w:ascii="Ubuntu" w:hAnsi="Ubuntu"/>
        </w:rPr>
        <w:t xml:space="preserve"> </w:t>
      </w:r>
      <w:r w:rsidR="004B5F0F">
        <w:rPr>
          <w:rFonts w:ascii="Ubuntu" w:hAnsi="Ubuntu"/>
        </w:rPr>
        <w:t>увлечение репутации,</w:t>
      </w:r>
      <w:r w:rsidR="00BA3B2A" w:rsidRPr="004F6EC8">
        <w:rPr>
          <w:rFonts w:ascii="Ubuntu" w:hAnsi="Ubuntu"/>
        </w:rPr>
        <w:t xml:space="preserve"> другое)</w:t>
      </w:r>
      <w:r w:rsidR="00CF4046" w:rsidRPr="004F6EC8">
        <w:rPr>
          <w:rFonts w:ascii="Ubuntu" w:hAnsi="Ubuntu"/>
        </w:rPr>
        <w:t>.</w:t>
      </w:r>
    </w:p>
    <w:p w:rsidR="00BA3B2A" w:rsidRPr="004F6EC8" w:rsidRDefault="00BA3B2A" w:rsidP="00BA3B2A">
      <w:pPr>
        <w:rPr>
          <w:rFonts w:ascii="Ubuntu" w:hAnsi="Ubuntu"/>
        </w:rPr>
      </w:pPr>
    </w:p>
    <w:p w:rsidR="00BA3B2A" w:rsidRPr="004F6EC8" w:rsidRDefault="00FA2804" w:rsidP="00CF4046">
      <w:pPr>
        <w:numPr>
          <w:ilvl w:val="0"/>
          <w:numId w:val="2"/>
        </w:numPr>
        <w:rPr>
          <w:rFonts w:ascii="Ubuntu" w:hAnsi="Ubuntu"/>
        </w:rPr>
      </w:pPr>
      <w:r>
        <w:rPr>
          <w:rFonts w:ascii="Ubuntu" w:hAnsi="Ubuntu"/>
        </w:rPr>
        <w:t>Рациональность (Санкт-Петербург, Москва</w:t>
      </w:r>
      <w:r w:rsidR="00BA3B2A" w:rsidRPr="004F6EC8">
        <w:rPr>
          <w:rFonts w:ascii="Ubuntu" w:hAnsi="Ubuntu"/>
        </w:rPr>
        <w:t>)</w:t>
      </w:r>
      <w:r w:rsidR="00CF4046" w:rsidRPr="004F6EC8">
        <w:rPr>
          <w:rFonts w:ascii="Ubuntu" w:hAnsi="Ubuntu"/>
        </w:rPr>
        <w:t>.</w:t>
      </w:r>
    </w:p>
    <w:p w:rsidR="00BA3B2A" w:rsidRPr="004F6EC8" w:rsidRDefault="00BA3B2A" w:rsidP="00BA3B2A">
      <w:pPr>
        <w:rPr>
          <w:rFonts w:ascii="Ubuntu" w:hAnsi="Ubuntu"/>
        </w:rPr>
      </w:pPr>
    </w:p>
    <w:p w:rsidR="00BA3B2A" w:rsidRPr="004F6EC8" w:rsidRDefault="00BA3B2A" w:rsidP="00CF4046">
      <w:pPr>
        <w:numPr>
          <w:ilvl w:val="0"/>
          <w:numId w:val="2"/>
        </w:numPr>
        <w:rPr>
          <w:rFonts w:ascii="Ubuntu" w:hAnsi="Ubuntu"/>
        </w:rPr>
      </w:pPr>
      <w:r w:rsidRPr="004F6EC8">
        <w:rPr>
          <w:rFonts w:ascii="Ubuntu" w:hAnsi="Ubuntu"/>
        </w:rPr>
        <w:t>Целевая</w:t>
      </w:r>
      <w:r w:rsidR="00CF4046" w:rsidRPr="004F6EC8">
        <w:rPr>
          <w:rFonts w:ascii="Ubuntu" w:hAnsi="Ubuntu"/>
        </w:rPr>
        <w:t xml:space="preserve"> аудитория, максимально полные </w:t>
      </w:r>
      <w:r w:rsidR="004B5F0F">
        <w:rPr>
          <w:rFonts w:ascii="Ubuntu" w:hAnsi="Ubuntu"/>
        </w:rPr>
        <w:t>1</w:t>
      </w:r>
      <w:r w:rsidR="00CF4046" w:rsidRPr="004F6EC8">
        <w:rPr>
          <w:rFonts w:ascii="Ubuntu" w:hAnsi="Ubuntu"/>
        </w:rPr>
        <w:t>-3</w:t>
      </w:r>
      <w:r w:rsidRPr="004F6EC8">
        <w:rPr>
          <w:rFonts w:ascii="Ubuntu" w:hAnsi="Ubuntu"/>
        </w:rPr>
        <w:t xml:space="preserve"> портрет</w:t>
      </w:r>
      <w:r w:rsidR="00CF4046" w:rsidRPr="004F6EC8">
        <w:rPr>
          <w:rFonts w:ascii="Ubuntu" w:hAnsi="Ubuntu"/>
        </w:rPr>
        <w:t>а</w:t>
      </w:r>
      <w:r w:rsidRPr="004F6EC8">
        <w:rPr>
          <w:rFonts w:ascii="Ubuntu" w:hAnsi="Ubuntu"/>
        </w:rPr>
        <w:t xml:space="preserve"> (</w:t>
      </w:r>
      <w:r w:rsidR="004B5F0F" w:rsidRPr="004F6EC8">
        <w:rPr>
          <w:rFonts w:ascii="Ubuntu" w:hAnsi="Ubuntu"/>
        </w:rPr>
        <w:t>пол</w:t>
      </w:r>
      <w:r w:rsidR="004B5F0F">
        <w:rPr>
          <w:rFonts w:ascii="Ubuntu" w:hAnsi="Ubuntu"/>
        </w:rPr>
        <w:t xml:space="preserve">, </w:t>
      </w:r>
      <w:r w:rsidRPr="004F6EC8">
        <w:rPr>
          <w:rFonts w:ascii="Ubuntu" w:hAnsi="Ubuntu"/>
        </w:rPr>
        <w:t>возрас</w:t>
      </w:r>
      <w:r w:rsidR="004B5F0F">
        <w:rPr>
          <w:rFonts w:ascii="Ubuntu" w:hAnsi="Ubuntu"/>
        </w:rPr>
        <w:t>т</w:t>
      </w:r>
      <w:r w:rsidR="00CF4046" w:rsidRPr="004F6EC8">
        <w:rPr>
          <w:rFonts w:ascii="Ubuntu" w:hAnsi="Ubuntu"/>
        </w:rPr>
        <w:t>, работа, интересы).</w:t>
      </w:r>
    </w:p>
    <w:p w:rsidR="00BA3B2A" w:rsidRPr="004F6EC8" w:rsidRDefault="00BA3B2A" w:rsidP="00BA3B2A">
      <w:pPr>
        <w:rPr>
          <w:rFonts w:ascii="Ubuntu" w:hAnsi="Ubuntu"/>
        </w:rPr>
      </w:pPr>
    </w:p>
    <w:p w:rsidR="00BA3B2A" w:rsidRPr="004F6EC8" w:rsidRDefault="00BA3B2A" w:rsidP="00CF4046">
      <w:pPr>
        <w:numPr>
          <w:ilvl w:val="0"/>
          <w:numId w:val="2"/>
        </w:numPr>
        <w:rPr>
          <w:rFonts w:ascii="Ubuntu" w:hAnsi="Ubuntu"/>
        </w:rPr>
      </w:pPr>
      <w:r w:rsidRPr="004F6EC8">
        <w:rPr>
          <w:rFonts w:ascii="Ubuntu" w:hAnsi="Ubuntu"/>
        </w:rPr>
        <w:t>Конкуренты</w:t>
      </w:r>
      <w:r w:rsidR="004B5F0F">
        <w:rPr>
          <w:rFonts w:ascii="Ubuntu" w:hAnsi="Ubuntu"/>
        </w:rPr>
        <w:t xml:space="preserve"> из вашей отрасли (ссылки на сайты, сообщества)</w:t>
      </w:r>
      <w:r w:rsidR="00CF4046" w:rsidRPr="004F6EC8">
        <w:rPr>
          <w:rFonts w:ascii="Ubuntu" w:hAnsi="Ubuntu"/>
        </w:rPr>
        <w:t>.</w:t>
      </w:r>
    </w:p>
    <w:p w:rsidR="00BA3B2A" w:rsidRPr="004F6EC8" w:rsidRDefault="00BA3B2A" w:rsidP="00BA3B2A">
      <w:pPr>
        <w:rPr>
          <w:rFonts w:ascii="Ubuntu" w:hAnsi="Ubuntu"/>
        </w:rPr>
      </w:pPr>
    </w:p>
    <w:p w:rsidR="00BA3B2A" w:rsidRPr="004F6EC8" w:rsidRDefault="004B5F0F" w:rsidP="004B5F0F">
      <w:pPr>
        <w:numPr>
          <w:ilvl w:val="0"/>
          <w:numId w:val="2"/>
        </w:numPr>
        <w:spacing w:line="276" w:lineRule="auto"/>
        <w:rPr>
          <w:rFonts w:ascii="Ubuntu" w:hAnsi="Ubuntu"/>
        </w:rPr>
      </w:pPr>
      <w:r>
        <w:rPr>
          <w:rFonts w:ascii="Ubuntu" w:hAnsi="Ubuntu"/>
        </w:rPr>
        <w:t>Вы будете самостоятельно</w:t>
      </w:r>
      <w:r w:rsidR="00BA3B2A" w:rsidRPr="004F6EC8">
        <w:rPr>
          <w:rFonts w:ascii="Ubuntu" w:hAnsi="Ubuntu"/>
        </w:rPr>
        <w:t xml:space="preserve"> формировать контент (</w:t>
      </w:r>
      <w:r>
        <w:rPr>
          <w:rFonts w:ascii="Ubuntu" w:hAnsi="Ubuntu"/>
        </w:rPr>
        <w:t>фото, текст, конкурсы</w:t>
      </w:r>
      <w:r w:rsidR="00BA3B2A" w:rsidRPr="004F6EC8">
        <w:rPr>
          <w:rFonts w:ascii="Ubuntu" w:hAnsi="Ubuntu"/>
        </w:rPr>
        <w:t>)? Есть ли новости у компании</w:t>
      </w:r>
      <w:r>
        <w:rPr>
          <w:rFonts w:ascii="Ubuntu" w:hAnsi="Ubuntu"/>
        </w:rPr>
        <w:t>?</w:t>
      </w:r>
      <w:r w:rsidR="00CF4046" w:rsidRPr="004F6EC8">
        <w:rPr>
          <w:rFonts w:ascii="Ubuntu" w:hAnsi="Ubuntu"/>
        </w:rPr>
        <w:t xml:space="preserve"> Какие ресурсы есть в отделе маркетинга?</w:t>
      </w:r>
    </w:p>
    <w:p w:rsidR="00BA3B2A" w:rsidRPr="004F6EC8" w:rsidRDefault="00BA3B2A" w:rsidP="00BA3B2A">
      <w:pPr>
        <w:rPr>
          <w:rFonts w:ascii="Ubuntu" w:hAnsi="Ubuntu"/>
        </w:rPr>
      </w:pPr>
    </w:p>
    <w:p w:rsidR="00BA3B2A" w:rsidRPr="004F6EC8" w:rsidRDefault="00BA3B2A" w:rsidP="00CF4046">
      <w:pPr>
        <w:numPr>
          <w:ilvl w:val="0"/>
          <w:numId w:val="2"/>
        </w:numPr>
        <w:rPr>
          <w:rFonts w:ascii="Ubuntu" w:hAnsi="Ubuntu"/>
        </w:rPr>
      </w:pPr>
      <w:r w:rsidRPr="004F6EC8">
        <w:rPr>
          <w:rFonts w:ascii="Ubuntu" w:hAnsi="Ubuntu"/>
        </w:rPr>
        <w:t>Проводятся ли мероприяти</w:t>
      </w:r>
      <w:r w:rsidR="00513188" w:rsidRPr="004F6EC8">
        <w:rPr>
          <w:rFonts w:ascii="Ubuntu" w:hAnsi="Ubuntu"/>
        </w:rPr>
        <w:t>я которые можно освещать, какие</w:t>
      </w:r>
      <w:r w:rsidR="00CF4046" w:rsidRPr="004F6EC8">
        <w:rPr>
          <w:rFonts w:ascii="Ubuntu" w:hAnsi="Ubuntu"/>
        </w:rPr>
        <w:t>.</w:t>
      </w:r>
    </w:p>
    <w:p w:rsidR="00BA3B2A" w:rsidRPr="004F6EC8" w:rsidRDefault="00BA3B2A" w:rsidP="00BA3B2A">
      <w:pPr>
        <w:rPr>
          <w:rFonts w:ascii="Ubuntu" w:hAnsi="Ubuntu"/>
        </w:rPr>
      </w:pPr>
    </w:p>
    <w:p w:rsidR="00BA3B2A" w:rsidRPr="004F6EC8" w:rsidRDefault="00BA3B2A" w:rsidP="00CF4046">
      <w:pPr>
        <w:numPr>
          <w:ilvl w:val="0"/>
          <w:numId w:val="2"/>
        </w:numPr>
        <w:rPr>
          <w:rFonts w:ascii="Ubuntu" w:hAnsi="Ubuntu"/>
        </w:rPr>
      </w:pPr>
      <w:r w:rsidRPr="004F6EC8">
        <w:rPr>
          <w:rFonts w:ascii="Ubuntu" w:hAnsi="Ubuntu"/>
        </w:rPr>
        <w:t>Процесс оказания услуги/продажи товара (кратко)</w:t>
      </w:r>
      <w:r w:rsidR="00CF4046" w:rsidRPr="004F6EC8">
        <w:rPr>
          <w:rFonts w:ascii="Ubuntu" w:hAnsi="Ubuntu"/>
        </w:rPr>
        <w:t>.</w:t>
      </w:r>
    </w:p>
    <w:p w:rsidR="00BA3B2A" w:rsidRPr="004F6EC8" w:rsidRDefault="00BA3B2A" w:rsidP="00BA3B2A">
      <w:pPr>
        <w:rPr>
          <w:rFonts w:ascii="Ubuntu" w:hAnsi="Ubuntu"/>
        </w:rPr>
      </w:pPr>
    </w:p>
    <w:p w:rsidR="00BA3B2A" w:rsidRPr="004F6EC8" w:rsidRDefault="00BA3B2A" w:rsidP="00CF4046">
      <w:pPr>
        <w:numPr>
          <w:ilvl w:val="0"/>
          <w:numId w:val="2"/>
        </w:numPr>
        <w:rPr>
          <w:rFonts w:ascii="Ubuntu" w:hAnsi="Ubuntu"/>
        </w:rPr>
      </w:pPr>
      <w:r w:rsidRPr="004F6EC8">
        <w:rPr>
          <w:rFonts w:ascii="Ubuntu" w:hAnsi="Ubuntu"/>
        </w:rPr>
        <w:t xml:space="preserve">На какой бюджет ориентируется фирма? </w:t>
      </w:r>
    </w:p>
    <w:p w:rsidR="00BA3B2A" w:rsidRPr="004F6EC8" w:rsidRDefault="00BA3B2A" w:rsidP="00BA3B2A">
      <w:pPr>
        <w:rPr>
          <w:rFonts w:ascii="Ubuntu" w:hAnsi="Ubuntu"/>
        </w:rPr>
      </w:pPr>
    </w:p>
    <w:p w:rsidR="00CF4046" w:rsidRPr="004F6EC8" w:rsidRDefault="00CF4046" w:rsidP="00CF4046">
      <w:pPr>
        <w:numPr>
          <w:ilvl w:val="0"/>
          <w:numId w:val="2"/>
        </w:numPr>
        <w:rPr>
          <w:rFonts w:ascii="Ubuntu" w:hAnsi="Ubuntu"/>
        </w:rPr>
      </w:pPr>
      <w:r w:rsidRPr="004F6EC8">
        <w:rPr>
          <w:rFonts w:ascii="Ubuntu" w:hAnsi="Ubuntu"/>
        </w:rPr>
        <w:t>Добавьте важную по вашему мнению информацию.</w:t>
      </w:r>
    </w:p>
    <w:p w:rsidR="00CF4046" w:rsidRDefault="00CF4046" w:rsidP="00CF4046"/>
    <w:p w:rsidR="004B5F0F" w:rsidRDefault="004B5F0F" w:rsidP="004B5F0F">
      <w:pPr>
        <w:ind w:left="720"/>
        <w:jc w:val="center"/>
        <w:rPr>
          <w:rFonts w:ascii="Ubuntu Light" w:hAnsi="Ubuntu Light"/>
          <w:i/>
        </w:rPr>
      </w:pPr>
    </w:p>
    <w:p w:rsidR="004B5F0F" w:rsidRDefault="004B5F0F" w:rsidP="004B5F0F">
      <w:pPr>
        <w:ind w:left="720"/>
        <w:jc w:val="center"/>
        <w:rPr>
          <w:rFonts w:ascii="Ubuntu Light" w:hAnsi="Ubuntu Light"/>
          <w:i/>
        </w:rPr>
      </w:pPr>
    </w:p>
    <w:p w:rsidR="00CF4046" w:rsidRPr="004B5F0F" w:rsidRDefault="00CF4046" w:rsidP="004B5F0F">
      <w:pPr>
        <w:ind w:left="720"/>
        <w:jc w:val="center"/>
        <w:rPr>
          <w:rFonts w:ascii="Ubuntu Light" w:hAnsi="Ubuntu Light"/>
          <w:i/>
        </w:rPr>
      </w:pPr>
      <w:r w:rsidRPr="004B5F0F">
        <w:rPr>
          <w:rFonts w:ascii="Ubuntu Light" w:hAnsi="Ubuntu Light"/>
          <w:i/>
        </w:rPr>
        <w:t xml:space="preserve">После заполнения — просто отправьте нам на почту </w:t>
      </w:r>
      <w:hyperlink r:id="rId11" w:history="1">
        <w:r w:rsidR="004B5F0F" w:rsidRPr="004B5F0F">
          <w:rPr>
            <w:rStyle w:val="a3"/>
            <w:rFonts w:ascii="Ubuntu Light" w:hAnsi="Ubuntu Light"/>
            <w:i/>
            <w:color w:val="FF0000"/>
            <w:lang w:val="en-US"/>
          </w:rPr>
          <w:t>info</w:t>
        </w:r>
        <w:r w:rsidR="004B5F0F" w:rsidRPr="004B5F0F">
          <w:rPr>
            <w:rStyle w:val="a3"/>
            <w:rFonts w:ascii="Ubuntu Light" w:hAnsi="Ubuntu Light"/>
            <w:i/>
            <w:color w:val="FF0000"/>
          </w:rPr>
          <w:t>@</w:t>
        </w:r>
        <w:proofErr w:type="spellStart"/>
        <w:r w:rsidR="004B5F0F" w:rsidRPr="004B5F0F">
          <w:rPr>
            <w:rStyle w:val="a3"/>
            <w:rFonts w:ascii="Ubuntu Light" w:hAnsi="Ubuntu Light"/>
            <w:i/>
            <w:color w:val="FF0000"/>
            <w:lang w:val="en-US"/>
          </w:rPr>
          <w:t>formulasmm</w:t>
        </w:r>
        <w:proofErr w:type="spellEnd"/>
        <w:r w:rsidR="004B5F0F" w:rsidRPr="004B5F0F">
          <w:rPr>
            <w:rStyle w:val="a3"/>
            <w:rFonts w:ascii="Ubuntu Light" w:hAnsi="Ubuntu Light"/>
            <w:i/>
            <w:color w:val="FF0000"/>
          </w:rPr>
          <w:t>.</w:t>
        </w:r>
        <w:proofErr w:type="spellStart"/>
        <w:r w:rsidR="004B5F0F" w:rsidRPr="004B5F0F">
          <w:rPr>
            <w:rStyle w:val="a3"/>
            <w:rFonts w:ascii="Ubuntu Light" w:hAnsi="Ubuntu Light"/>
            <w:i/>
            <w:color w:val="FF0000"/>
            <w:lang w:val="en-US"/>
          </w:rPr>
          <w:t>ru</w:t>
        </w:r>
        <w:proofErr w:type="spellEnd"/>
      </w:hyperlink>
      <w:r w:rsidRPr="004B5F0F">
        <w:rPr>
          <w:rFonts w:ascii="Ubuntu Light" w:hAnsi="Ubuntu Light"/>
          <w:i/>
        </w:rPr>
        <w:t>.</w:t>
      </w:r>
    </w:p>
    <w:sectPr w:rsidR="00CF4046" w:rsidRPr="004B5F0F" w:rsidSect="004F6EC8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0F" w:rsidRDefault="00DD500F" w:rsidP="00C80FFB">
      <w:r>
        <w:separator/>
      </w:r>
    </w:p>
  </w:endnote>
  <w:endnote w:type="continuationSeparator" w:id="0">
    <w:p w:rsidR="00DD500F" w:rsidRDefault="00DD500F" w:rsidP="00C8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FFB" w:rsidRPr="004F6EC8" w:rsidRDefault="004F6EC8" w:rsidP="004F6EC8">
    <w:pPr>
      <w:pStyle w:val="a6"/>
      <w:jc w:val="center"/>
      <w:rPr>
        <w:rFonts w:ascii="Ubuntu Light" w:hAnsi="Ubuntu Light"/>
        <w:color w:val="FF0000"/>
        <w:u w:val="single"/>
        <w:lang w:val="en-US"/>
      </w:rPr>
    </w:pPr>
    <w:hyperlink r:id="rId1" w:history="1">
      <w:r w:rsidRPr="004F6EC8">
        <w:rPr>
          <w:rStyle w:val="a3"/>
          <w:rFonts w:ascii="Ubuntu Light" w:hAnsi="Ubuntu Light"/>
          <w:color w:val="FF0000"/>
          <w:lang w:val="en-US"/>
        </w:rPr>
        <w:t>formulasmm.ru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0F" w:rsidRDefault="00DD500F" w:rsidP="00C80FFB">
      <w:r>
        <w:separator/>
      </w:r>
    </w:p>
  </w:footnote>
  <w:footnote w:type="continuationSeparator" w:id="0">
    <w:p w:rsidR="00DD500F" w:rsidRDefault="00DD500F" w:rsidP="00C8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01B1"/>
    <w:multiLevelType w:val="hybridMultilevel"/>
    <w:tmpl w:val="2AEE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4382B"/>
    <w:multiLevelType w:val="hybridMultilevel"/>
    <w:tmpl w:val="148ED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2A"/>
    <w:rsid w:val="0002156D"/>
    <w:rsid w:val="000601BC"/>
    <w:rsid w:val="000613B9"/>
    <w:rsid w:val="00080C0A"/>
    <w:rsid w:val="000910D4"/>
    <w:rsid w:val="000C37FA"/>
    <w:rsid w:val="000F086C"/>
    <w:rsid w:val="001332C4"/>
    <w:rsid w:val="001D327C"/>
    <w:rsid w:val="001F6A63"/>
    <w:rsid w:val="00242874"/>
    <w:rsid w:val="0026033B"/>
    <w:rsid w:val="002714AE"/>
    <w:rsid w:val="002A039F"/>
    <w:rsid w:val="002B6175"/>
    <w:rsid w:val="002C64BB"/>
    <w:rsid w:val="002E7747"/>
    <w:rsid w:val="00317863"/>
    <w:rsid w:val="00320745"/>
    <w:rsid w:val="003745FD"/>
    <w:rsid w:val="00376F1E"/>
    <w:rsid w:val="003A7A6A"/>
    <w:rsid w:val="003F4720"/>
    <w:rsid w:val="004563E9"/>
    <w:rsid w:val="00465AF0"/>
    <w:rsid w:val="00485CFF"/>
    <w:rsid w:val="004B5F0F"/>
    <w:rsid w:val="004C30FB"/>
    <w:rsid w:val="004F6EC8"/>
    <w:rsid w:val="00513188"/>
    <w:rsid w:val="00520C28"/>
    <w:rsid w:val="00534942"/>
    <w:rsid w:val="005C5E22"/>
    <w:rsid w:val="005C65B8"/>
    <w:rsid w:val="00603D67"/>
    <w:rsid w:val="00605587"/>
    <w:rsid w:val="00671315"/>
    <w:rsid w:val="006A0ACB"/>
    <w:rsid w:val="006C4756"/>
    <w:rsid w:val="006F5021"/>
    <w:rsid w:val="00724CEA"/>
    <w:rsid w:val="007946A2"/>
    <w:rsid w:val="007A4BAD"/>
    <w:rsid w:val="007B6C35"/>
    <w:rsid w:val="007C65DC"/>
    <w:rsid w:val="007F570D"/>
    <w:rsid w:val="008618F7"/>
    <w:rsid w:val="008B067C"/>
    <w:rsid w:val="009242EA"/>
    <w:rsid w:val="009316AE"/>
    <w:rsid w:val="00931F85"/>
    <w:rsid w:val="009603C5"/>
    <w:rsid w:val="00967361"/>
    <w:rsid w:val="00991A6D"/>
    <w:rsid w:val="00A17D3A"/>
    <w:rsid w:val="00A3016D"/>
    <w:rsid w:val="00A52470"/>
    <w:rsid w:val="00AA22E4"/>
    <w:rsid w:val="00AB26E5"/>
    <w:rsid w:val="00AD0519"/>
    <w:rsid w:val="00AD657F"/>
    <w:rsid w:val="00B613D0"/>
    <w:rsid w:val="00B96825"/>
    <w:rsid w:val="00BA3B2A"/>
    <w:rsid w:val="00C64691"/>
    <w:rsid w:val="00C80FFB"/>
    <w:rsid w:val="00C921BC"/>
    <w:rsid w:val="00CF4046"/>
    <w:rsid w:val="00D541FE"/>
    <w:rsid w:val="00D55F0C"/>
    <w:rsid w:val="00D62C14"/>
    <w:rsid w:val="00DA7B85"/>
    <w:rsid w:val="00DB2A7B"/>
    <w:rsid w:val="00DB56C4"/>
    <w:rsid w:val="00DB788A"/>
    <w:rsid w:val="00DD500F"/>
    <w:rsid w:val="00DD5299"/>
    <w:rsid w:val="00E2634A"/>
    <w:rsid w:val="00EA26BE"/>
    <w:rsid w:val="00F522D7"/>
    <w:rsid w:val="00F62A6E"/>
    <w:rsid w:val="00F96214"/>
    <w:rsid w:val="00FA2804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F8E93"/>
  <w14:defaultImageDpi w14:val="300"/>
  <w15:chartTrackingRefBased/>
  <w15:docId w15:val="{8E7E89C1-47C0-5049-B02B-C7BFCA3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F4046"/>
    <w:rPr>
      <w:color w:val="0000FF"/>
      <w:u w:val="single"/>
    </w:rPr>
  </w:style>
  <w:style w:type="paragraph" w:styleId="a4">
    <w:name w:val="header"/>
    <w:basedOn w:val="a"/>
    <w:link w:val="a5"/>
    <w:rsid w:val="00C80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80FFB"/>
    <w:rPr>
      <w:sz w:val="24"/>
      <w:szCs w:val="24"/>
    </w:rPr>
  </w:style>
  <w:style w:type="paragraph" w:styleId="a6">
    <w:name w:val="footer"/>
    <w:basedOn w:val="a"/>
    <w:link w:val="a7"/>
    <w:uiPriority w:val="99"/>
    <w:rsid w:val="00C80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80FFB"/>
    <w:rPr>
      <w:sz w:val="24"/>
      <w:szCs w:val="24"/>
    </w:rPr>
  </w:style>
  <w:style w:type="table" w:styleId="a8">
    <w:name w:val="Table Grid"/>
    <w:basedOn w:val="a1"/>
    <w:rsid w:val="00C8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uiPriority w:val="99"/>
    <w:semiHidden/>
    <w:unhideWhenUsed/>
    <w:rsid w:val="00C80FFB"/>
    <w:rPr>
      <w:color w:val="808080"/>
      <w:shd w:val="clear" w:color="auto" w:fill="E6E6E6"/>
    </w:rPr>
  </w:style>
  <w:style w:type="character" w:styleId="aa">
    <w:name w:val="FollowedHyperlink"/>
    <w:basedOn w:val="a0"/>
    <w:rsid w:val="004F6EC8"/>
    <w:rPr>
      <w:color w:val="954F72" w:themeColor="followedHyperlink"/>
      <w:u w:val="single"/>
    </w:rPr>
  </w:style>
  <w:style w:type="paragraph" w:styleId="ab">
    <w:name w:val="List Paragraph"/>
    <w:basedOn w:val="a"/>
    <w:uiPriority w:val="72"/>
    <w:qFormat/>
    <w:rsid w:val="004B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prostudio.ru?subject=&#1041;&#1088;&#1080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formulasmm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812645699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ulasm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01FC9F-29E2-A64F-8280-ABE25B46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 </vt:lpstr>
    </vt:vector>
  </TitlesOfParts>
  <Company/>
  <LinksUpToDate>false</LinksUpToDate>
  <CharactersWithSpaces>1176</CharactersWithSpaces>
  <SharedDoc>false</SharedDoc>
  <HLinks>
    <vt:vector size="12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mailto:info@laykasmm.ru</vt:lpwstr>
      </vt:variant>
      <vt:variant>
        <vt:lpwstr/>
      </vt:variant>
      <vt:variant>
        <vt:i4>131176</vt:i4>
      </vt:variant>
      <vt:variant>
        <vt:i4>-1</vt:i4>
      </vt:variant>
      <vt:variant>
        <vt:i4>1029</vt:i4>
      </vt:variant>
      <vt:variant>
        <vt:i4>1</vt:i4>
      </vt:variant>
      <vt:variant>
        <vt:lpwstr>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 </dc:title>
  <dc:subject/>
  <dc:creator>Лайка</dc:creator>
  <cp:keywords/>
  <cp:lastModifiedBy>Пользователь Microsoft Office</cp:lastModifiedBy>
  <cp:revision>2</cp:revision>
  <dcterms:created xsi:type="dcterms:W3CDTF">2018-03-05T01:01:00Z</dcterms:created>
  <dcterms:modified xsi:type="dcterms:W3CDTF">2018-03-05T01:01:00Z</dcterms:modified>
</cp:coreProperties>
</file>